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3E" w:rsidRPr="008B3791" w:rsidRDefault="00A91C3E" w:rsidP="008B3791">
      <w:pPr>
        <w:rPr>
          <w:rFonts w:ascii="Arial" w:hAnsi="Arial" w:cs="Arial"/>
        </w:rPr>
      </w:pPr>
      <w:r w:rsidRPr="008B379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B3791">
        <w:rPr>
          <w:rFonts w:ascii="Arial" w:hAnsi="Arial" w:cs="Arial"/>
          <w:color w:val="000000"/>
        </w:rPr>
        <w:br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8"/>
        <w:gridCol w:w="3987"/>
      </w:tblGrid>
      <w:tr w:rsidR="00A91C3E" w:rsidRPr="008B3791" w:rsidTr="00A91C3E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A91C3E" w:rsidRPr="008B3791" w:rsidRDefault="00A91C3E" w:rsidP="008B3791">
            <w:pPr>
              <w:rPr>
                <w:rFonts w:ascii="Arial" w:hAnsi="Arial" w:cs="Arial"/>
              </w:rPr>
            </w:pPr>
          </w:p>
          <w:tbl>
            <w:tblPr>
              <w:tblW w:w="9375" w:type="dxa"/>
              <w:tblInd w:w="11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912"/>
              <w:gridCol w:w="2480"/>
              <w:gridCol w:w="2983"/>
            </w:tblGrid>
            <w:tr w:rsidR="00CF68E8" w:rsidRPr="008B3791" w:rsidTr="00580C8B">
              <w:trPr>
                <w:trHeight w:val="1440"/>
              </w:trPr>
              <w:tc>
                <w:tcPr>
                  <w:tcW w:w="3912" w:type="dxa"/>
                </w:tcPr>
                <w:p w:rsidR="00CF68E8" w:rsidRPr="008B3791" w:rsidRDefault="00CF68E8" w:rsidP="008B3791">
                  <w:pPr>
                    <w:jc w:val="right"/>
                    <w:rPr>
                      <w:rFonts w:ascii="Arial" w:hAnsi="Arial" w:cs="Arial"/>
                    </w:rPr>
                  </w:pPr>
                  <w:r w:rsidRPr="008B379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066800" cy="1133475"/>
                        <wp:effectExtent l="1905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80" w:type="dxa"/>
                </w:tcPr>
                <w:p w:rsidR="00CF68E8" w:rsidRPr="008B3791" w:rsidRDefault="00CF68E8" w:rsidP="008B3791">
                  <w:pPr>
                    <w:rPr>
                      <w:rFonts w:ascii="Arial" w:hAnsi="Arial" w:cs="Arial"/>
                    </w:rPr>
                  </w:pPr>
                </w:p>
                <w:p w:rsidR="00CF68E8" w:rsidRPr="008B3791" w:rsidRDefault="00CF68E8" w:rsidP="008B37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3" w:type="dxa"/>
                </w:tcPr>
                <w:p w:rsidR="00CF68E8" w:rsidRPr="008B3791" w:rsidRDefault="00CF68E8" w:rsidP="008B379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CF68E8" w:rsidRPr="008B3791" w:rsidRDefault="00CF68E8" w:rsidP="008B3791">
            <w:pPr>
              <w:jc w:val="center"/>
              <w:rPr>
                <w:rFonts w:ascii="Arial" w:hAnsi="Arial" w:cs="Arial"/>
                <w:b/>
              </w:rPr>
            </w:pPr>
            <w:r w:rsidRPr="008B3791">
              <w:rPr>
                <w:rFonts w:ascii="Arial" w:hAnsi="Arial" w:cs="Arial"/>
                <w:b/>
              </w:rPr>
              <w:t>АДМИНИСТРАЦИЯ</w:t>
            </w:r>
          </w:p>
          <w:p w:rsidR="00CF68E8" w:rsidRPr="008B3791" w:rsidRDefault="00CF68E8" w:rsidP="008B37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B3791">
              <w:rPr>
                <w:rFonts w:ascii="Arial" w:hAnsi="Arial" w:cs="Arial"/>
                <w:b/>
              </w:rPr>
              <w:t>НАГАВСКОГО</w:t>
            </w:r>
            <w:proofErr w:type="spellEnd"/>
            <w:r w:rsidRPr="008B3791"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CF68E8" w:rsidRPr="008B3791" w:rsidRDefault="00CF68E8" w:rsidP="008B379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B3791">
              <w:rPr>
                <w:rFonts w:ascii="Arial" w:hAnsi="Arial" w:cs="Arial"/>
                <w:b/>
              </w:rPr>
              <w:t>КОТЕЛЬНИКОВСКОГО</w:t>
            </w:r>
            <w:proofErr w:type="spellEnd"/>
            <w:r w:rsidRPr="008B3791">
              <w:rPr>
                <w:rFonts w:ascii="Arial" w:hAnsi="Arial" w:cs="Arial"/>
                <w:b/>
              </w:rPr>
              <w:t xml:space="preserve"> МУНИЦИПАЛЬНОГО РАЙОНА</w:t>
            </w:r>
          </w:p>
          <w:p w:rsidR="00CF68E8" w:rsidRPr="008B3791" w:rsidRDefault="00CF68E8" w:rsidP="008B3791">
            <w:pPr>
              <w:jc w:val="center"/>
              <w:rPr>
                <w:rFonts w:ascii="Arial" w:hAnsi="Arial" w:cs="Arial"/>
                <w:b/>
              </w:rPr>
            </w:pPr>
            <w:r w:rsidRPr="008B3791">
              <w:rPr>
                <w:rFonts w:ascii="Arial" w:hAnsi="Arial" w:cs="Arial"/>
                <w:b/>
              </w:rPr>
              <w:t>ВОЛГОГРАДСКОЙ ОБЛАСТИ</w:t>
            </w:r>
          </w:p>
          <w:p w:rsidR="00031192" w:rsidRPr="008B3791" w:rsidRDefault="00031192" w:rsidP="008B3791">
            <w:pPr>
              <w:jc w:val="center"/>
              <w:rPr>
                <w:rFonts w:ascii="Arial" w:hAnsi="Arial" w:cs="Arial"/>
                <w:b/>
              </w:rPr>
            </w:pPr>
          </w:p>
          <w:p w:rsidR="00A91C3E" w:rsidRPr="008B3791" w:rsidRDefault="00A91C3E" w:rsidP="008B3791">
            <w:pPr>
              <w:jc w:val="center"/>
              <w:rPr>
                <w:rStyle w:val="apple-converted-space"/>
                <w:rFonts w:ascii="Arial" w:hAnsi="Arial" w:cs="Arial"/>
                <w:b/>
              </w:rPr>
            </w:pPr>
            <w:r w:rsidRPr="008B3791">
              <w:rPr>
                <w:rFonts w:ascii="Arial" w:hAnsi="Arial" w:cs="Arial"/>
                <w:b/>
              </w:rPr>
              <w:t>ПОСТАНОВЛЕНИЕ</w:t>
            </w:r>
            <w:r w:rsidRPr="008B3791">
              <w:rPr>
                <w:rStyle w:val="apple-converted-space"/>
                <w:rFonts w:ascii="Arial" w:hAnsi="Arial" w:cs="Arial"/>
                <w:b/>
              </w:rPr>
              <w:t> </w:t>
            </w:r>
          </w:p>
          <w:p w:rsidR="00031192" w:rsidRPr="008B3791" w:rsidRDefault="00031192" w:rsidP="008B3791">
            <w:pPr>
              <w:jc w:val="center"/>
              <w:rPr>
                <w:rFonts w:ascii="Arial" w:hAnsi="Arial" w:cs="Arial"/>
                <w:b/>
              </w:rPr>
            </w:pPr>
          </w:p>
          <w:p w:rsidR="00A91C3E" w:rsidRPr="008B3791" w:rsidRDefault="00A91C3E" w:rsidP="008B3791">
            <w:pPr>
              <w:rPr>
                <w:rFonts w:ascii="Arial" w:hAnsi="Arial" w:cs="Arial"/>
                <w:b/>
              </w:rPr>
            </w:pPr>
            <w:r w:rsidRPr="008B3791">
              <w:rPr>
                <w:rFonts w:ascii="Arial" w:hAnsi="Arial" w:cs="Arial"/>
                <w:b/>
              </w:rPr>
              <w:t xml:space="preserve">от </w:t>
            </w:r>
            <w:proofErr w:type="spellStart"/>
            <w:r w:rsidR="00CF68E8" w:rsidRPr="008B3791">
              <w:rPr>
                <w:rFonts w:ascii="Arial" w:hAnsi="Arial" w:cs="Arial"/>
                <w:b/>
              </w:rPr>
              <w:t>08.12</w:t>
            </w:r>
            <w:r w:rsidR="00031192" w:rsidRPr="008B3791">
              <w:rPr>
                <w:rFonts w:ascii="Arial" w:hAnsi="Arial" w:cs="Arial"/>
                <w:b/>
              </w:rPr>
              <w:t>.2016</w:t>
            </w:r>
            <w:r w:rsidRPr="008B3791">
              <w:rPr>
                <w:rFonts w:ascii="Arial" w:hAnsi="Arial" w:cs="Arial"/>
                <w:b/>
              </w:rPr>
              <w:t>г</w:t>
            </w:r>
            <w:proofErr w:type="spellEnd"/>
            <w:r w:rsidR="00031192" w:rsidRPr="008B3791">
              <w:rPr>
                <w:rFonts w:ascii="Arial" w:hAnsi="Arial" w:cs="Arial"/>
                <w:b/>
              </w:rPr>
              <w:t xml:space="preserve">.  </w:t>
            </w:r>
            <w:r w:rsidR="009D481C" w:rsidRPr="008B3791">
              <w:rPr>
                <w:rFonts w:ascii="Arial" w:hAnsi="Arial" w:cs="Arial"/>
                <w:b/>
              </w:rPr>
              <w:t xml:space="preserve">                                               </w:t>
            </w:r>
            <w:r w:rsidR="00CF68E8" w:rsidRPr="008B3791">
              <w:rPr>
                <w:rFonts w:ascii="Arial" w:hAnsi="Arial" w:cs="Arial"/>
                <w:b/>
              </w:rPr>
              <w:t xml:space="preserve">№ </w:t>
            </w:r>
            <w:r w:rsidR="008E7B30">
              <w:rPr>
                <w:rFonts w:ascii="Arial" w:hAnsi="Arial" w:cs="Arial"/>
                <w:b/>
              </w:rPr>
              <w:t>59</w:t>
            </w:r>
          </w:p>
          <w:p w:rsidR="00031192" w:rsidRPr="008B3791" w:rsidRDefault="00031192" w:rsidP="008B3791">
            <w:pPr>
              <w:rPr>
                <w:rFonts w:ascii="Arial" w:hAnsi="Arial" w:cs="Arial"/>
                <w:b/>
              </w:rPr>
            </w:pPr>
          </w:p>
          <w:p w:rsidR="00A91C3E" w:rsidRPr="008B3791" w:rsidRDefault="00A91C3E" w:rsidP="008B379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B3791">
              <w:rPr>
                <w:rFonts w:ascii="Arial" w:hAnsi="Arial" w:cs="Arial"/>
              </w:rPr>
              <w:t>Об утверждении Порядка формирования, утверждения и ведения</w:t>
            </w:r>
          </w:p>
          <w:p w:rsidR="00A91C3E" w:rsidRPr="008B3791" w:rsidRDefault="00A91C3E" w:rsidP="008B379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B3791">
              <w:rPr>
                <w:rFonts w:ascii="Arial" w:hAnsi="Arial" w:cs="Arial"/>
              </w:rPr>
              <w:t xml:space="preserve">планов-графиков закупок товаров, работ, услуг для обеспечения муниципальных нужд </w:t>
            </w:r>
            <w:proofErr w:type="spellStart"/>
            <w:r w:rsidR="00CF68E8" w:rsidRPr="008B3791">
              <w:rPr>
                <w:rFonts w:ascii="Arial" w:hAnsi="Arial" w:cs="Arial"/>
              </w:rPr>
              <w:t>Нагавского</w:t>
            </w:r>
            <w:proofErr w:type="spellEnd"/>
            <w:r w:rsidR="00031192" w:rsidRPr="008B3791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B3791">
              <w:rPr>
                <w:rFonts w:ascii="Arial" w:hAnsi="Arial" w:cs="Arial"/>
              </w:rPr>
              <w:t>Котельниковского</w:t>
            </w:r>
            <w:proofErr w:type="spellEnd"/>
            <w:r w:rsidRPr="008B3791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  <w:p w:rsidR="00031192" w:rsidRPr="008B3791" w:rsidRDefault="00031192" w:rsidP="008B3791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1192" w:rsidRPr="008B3791" w:rsidRDefault="00A91C3E" w:rsidP="008B3791">
            <w:pPr>
              <w:pStyle w:val="a6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8B3791">
              <w:rPr>
                <w:rFonts w:ascii="Arial" w:hAnsi="Arial" w:cs="Arial"/>
              </w:rPr>
              <w:t xml:space="preserve">В соответствии с частью 5 статьи 21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нужд», руководствуясь Уставом </w:t>
            </w:r>
            <w:proofErr w:type="spellStart"/>
            <w:r w:rsidR="00CF68E8" w:rsidRPr="008B3791">
              <w:rPr>
                <w:rFonts w:ascii="Arial" w:hAnsi="Arial" w:cs="Arial"/>
              </w:rPr>
              <w:t>Нагавского</w:t>
            </w:r>
            <w:proofErr w:type="spellEnd"/>
            <w:r w:rsidR="00031192" w:rsidRPr="008B3791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B3791">
              <w:rPr>
                <w:rFonts w:ascii="Arial" w:hAnsi="Arial" w:cs="Arial"/>
              </w:rPr>
              <w:t>Котельниковского</w:t>
            </w:r>
            <w:proofErr w:type="spellEnd"/>
            <w:r w:rsidRPr="008B3791">
              <w:rPr>
                <w:rFonts w:ascii="Arial" w:hAnsi="Arial" w:cs="Arial"/>
              </w:rPr>
              <w:t xml:space="preserve"> муниципального района Волгоградской области, администрация </w:t>
            </w:r>
            <w:proofErr w:type="spellStart"/>
            <w:r w:rsidR="00CF68E8" w:rsidRPr="008B3791">
              <w:rPr>
                <w:rFonts w:ascii="Arial" w:hAnsi="Arial" w:cs="Arial"/>
              </w:rPr>
              <w:t>Нагавского</w:t>
            </w:r>
            <w:proofErr w:type="spellEnd"/>
            <w:r w:rsidR="00031192" w:rsidRPr="008B3791">
              <w:rPr>
                <w:rFonts w:ascii="Arial" w:hAnsi="Arial" w:cs="Arial"/>
              </w:rPr>
              <w:t xml:space="preserve"> сельского поселения</w:t>
            </w:r>
          </w:p>
          <w:p w:rsidR="00031192" w:rsidRPr="008B3791" w:rsidRDefault="00031192" w:rsidP="008B3791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91C3E" w:rsidRPr="008B3791" w:rsidRDefault="00031192" w:rsidP="008B3791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8B3791">
              <w:rPr>
                <w:rFonts w:ascii="Arial" w:hAnsi="Arial" w:cs="Arial"/>
                <w:b/>
              </w:rPr>
              <w:t>ПОСТАНОВЛЯЕТ:</w:t>
            </w:r>
          </w:p>
          <w:p w:rsidR="00031192" w:rsidRPr="008B3791" w:rsidRDefault="00031192" w:rsidP="008B3791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</w:p>
          <w:p w:rsidR="00A91C3E" w:rsidRPr="008B3791" w:rsidRDefault="00A91C3E" w:rsidP="008B3791">
            <w:pPr>
              <w:pStyle w:val="a6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8B3791">
              <w:rPr>
                <w:rFonts w:ascii="Arial" w:hAnsi="Arial" w:cs="Arial"/>
              </w:rPr>
              <w:t>1. Утвердить прилагаемый Порядок формирования, утверждения и ведения планов-графиков закупок товаров</w:t>
            </w:r>
            <w:proofErr w:type="gramStart"/>
            <w:r w:rsidRPr="008B3791">
              <w:rPr>
                <w:rFonts w:ascii="Arial" w:hAnsi="Arial" w:cs="Arial"/>
              </w:rPr>
              <w:t>.р</w:t>
            </w:r>
            <w:proofErr w:type="gramEnd"/>
            <w:r w:rsidRPr="008B3791">
              <w:rPr>
                <w:rFonts w:ascii="Arial" w:hAnsi="Arial" w:cs="Arial"/>
              </w:rPr>
              <w:t xml:space="preserve">абот, услуг для обеспечения муниципальных нужд </w:t>
            </w:r>
            <w:proofErr w:type="spellStart"/>
            <w:r w:rsidR="00CF68E8" w:rsidRPr="008B3791">
              <w:rPr>
                <w:rFonts w:ascii="Arial" w:hAnsi="Arial" w:cs="Arial"/>
              </w:rPr>
              <w:t>Нагавского</w:t>
            </w:r>
            <w:proofErr w:type="spellEnd"/>
            <w:r w:rsidR="00031192" w:rsidRPr="008B3791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8B3791">
              <w:rPr>
                <w:rFonts w:ascii="Arial" w:hAnsi="Arial" w:cs="Arial"/>
              </w:rPr>
              <w:t>Котельниковского</w:t>
            </w:r>
            <w:proofErr w:type="spellEnd"/>
            <w:r w:rsidRPr="008B3791">
              <w:rPr>
                <w:rFonts w:ascii="Arial" w:hAnsi="Arial" w:cs="Arial"/>
              </w:rPr>
              <w:t xml:space="preserve"> муниципального района Волгоградской области (далее именуется – Порядок).</w:t>
            </w:r>
          </w:p>
          <w:p w:rsidR="00A91C3E" w:rsidRPr="008B3791" w:rsidRDefault="00A91C3E" w:rsidP="008B3791">
            <w:pPr>
              <w:pStyle w:val="a6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8B3791">
              <w:rPr>
                <w:rFonts w:ascii="Arial" w:hAnsi="Arial" w:cs="Arial"/>
              </w:rPr>
              <w:t xml:space="preserve">2. </w:t>
            </w:r>
            <w:proofErr w:type="gramStart"/>
            <w:r w:rsidRPr="008B3791">
              <w:rPr>
                <w:rFonts w:ascii="Arial" w:hAnsi="Arial" w:cs="Arial"/>
              </w:rPr>
              <w:t>Контроль за</w:t>
            </w:r>
            <w:proofErr w:type="gramEnd"/>
            <w:r w:rsidRPr="008B3791">
              <w:rPr>
                <w:rFonts w:ascii="Arial" w:hAnsi="Arial" w:cs="Arial"/>
              </w:rPr>
              <w:t xml:space="preserve"> исполнением настоящего постановления оставляю за собой.</w:t>
            </w:r>
          </w:p>
          <w:p w:rsidR="00A91C3E" w:rsidRPr="008B3791" w:rsidRDefault="00031192" w:rsidP="008B3791">
            <w:pPr>
              <w:pStyle w:val="a6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8B3791">
              <w:rPr>
                <w:rFonts w:ascii="Arial" w:hAnsi="Arial" w:cs="Arial"/>
              </w:rPr>
              <w:t xml:space="preserve">3. </w:t>
            </w:r>
            <w:r w:rsidR="00A91C3E" w:rsidRPr="008B3791">
              <w:rPr>
                <w:rFonts w:ascii="Arial" w:hAnsi="Arial" w:cs="Arial"/>
              </w:rPr>
              <w:t>Настоящее постановление вступает в силу с</w:t>
            </w:r>
            <w:r w:rsidRPr="008B3791">
              <w:rPr>
                <w:rFonts w:ascii="Arial" w:hAnsi="Arial" w:cs="Arial"/>
              </w:rPr>
              <w:t>о дня подписания и подлежит официальному обнародованию</w:t>
            </w:r>
            <w:r w:rsidR="00A91C3E" w:rsidRPr="008B3791">
              <w:rPr>
                <w:rFonts w:ascii="Arial" w:hAnsi="Arial" w:cs="Arial"/>
              </w:rPr>
              <w:t>.</w:t>
            </w:r>
          </w:p>
          <w:p w:rsidR="00031192" w:rsidRPr="008B3791" w:rsidRDefault="00031192" w:rsidP="008B3791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031192" w:rsidRPr="008B3791" w:rsidRDefault="00031192" w:rsidP="008B3791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A91C3E" w:rsidRPr="008B3791" w:rsidRDefault="00A91C3E" w:rsidP="008B3791">
            <w:pPr>
              <w:rPr>
                <w:rFonts w:ascii="Arial" w:hAnsi="Arial" w:cs="Arial"/>
              </w:rPr>
            </w:pPr>
          </w:p>
        </w:tc>
      </w:tr>
      <w:tr w:rsidR="00031192" w:rsidRPr="008B3791" w:rsidTr="00A91C3E">
        <w:trPr>
          <w:jc w:val="center"/>
        </w:trPr>
        <w:tc>
          <w:tcPr>
            <w:tcW w:w="0" w:type="auto"/>
            <w:vAlign w:val="center"/>
            <w:hideMark/>
          </w:tcPr>
          <w:p w:rsidR="00031192" w:rsidRPr="008B3791" w:rsidRDefault="00A91C3E" w:rsidP="008B3791">
            <w:pPr>
              <w:rPr>
                <w:rFonts w:ascii="Arial" w:hAnsi="Arial" w:cs="Arial"/>
              </w:rPr>
            </w:pPr>
            <w:r w:rsidRPr="008B3791">
              <w:rPr>
                <w:rFonts w:ascii="Arial" w:hAnsi="Arial" w:cs="Arial"/>
              </w:rPr>
              <w:t xml:space="preserve">Глава </w:t>
            </w:r>
            <w:proofErr w:type="spellStart"/>
            <w:r w:rsidR="00CF68E8" w:rsidRPr="008B3791">
              <w:rPr>
                <w:rFonts w:ascii="Arial" w:hAnsi="Arial" w:cs="Arial"/>
              </w:rPr>
              <w:t>Нагавского</w:t>
            </w:r>
            <w:proofErr w:type="spellEnd"/>
          </w:p>
          <w:p w:rsidR="00A91C3E" w:rsidRPr="008B3791" w:rsidRDefault="00031192" w:rsidP="008B3791">
            <w:pPr>
              <w:rPr>
                <w:rFonts w:ascii="Arial" w:hAnsi="Arial" w:cs="Arial"/>
              </w:rPr>
            </w:pPr>
            <w:r w:rsidRPr="008B3791">
              <w:rPr>
                <w:rFonts w:ascii="Arial" w:hAnsi="Arial" w:cs="Arial"/>
              </w:rPr>
              <w:t>сельского поселения</w:t>
            </w:r>
            <w:r w:rsidR="00A91C3E" w:rsidRPr="008B3791"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1192" w:rsidRPr="008B3791" w:rsidRDefault="00031192" w:rsidP="008B3791">
            <w:pPr>
              <w:jc w:val="right"/>
              <w:rPr>
                <w:rFonts w:ascii="Arial" w:hAnsi="Arial" w:cs="Arial"/>
              </w:rPr>
            </w:pPr>
            <w:r w:rsidRPr="008B3791">
              <w:rPr>
                <w:rFonts w:ascii="Arial" w:hAnsi="Arial" w:cs="Arial"/>
              </w:rPr>
              <w:br/>
            </w:r>
          </w:p>
          <w:p w:rsidR="00A91C3E" w:rsidRPr="008B3791" w:rsidRDefault="00CF68E8" w:rsidP="008B3791">
            <w:pPr>
              <w:rPr>
                <w:rFonts w:ascii="Arial" w:hAnsi="Arial" w:cs="Arial"/>
              </w:rPr>
            </w:pPr>
            <w:r w:rsidRPr="008B3791">
              <w:rPr>
                <w:rFonts w:ascii="Arial" w:hAnsi="Arial" w:cs="Arial"/>
              </w:rPr>
              <w:t>П.А.Алпатов</w:t>
            </w:r>
          </w:p>
        </w:tc>
      </w:tr>
    </w:tbl>
    <w:p w:rsidR="00A91C3E" w:rsidRPr="008B3791" w:rsidRDefault="00A91C3E" w:rsidP="008B3791">
      <w:pPr>
        <w:shd w:val="clear" w:color="auto" w:fill="FFFFFF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br/>
      </w:r>
    </w:p>
    <w:p w:rsidR="00031192" w:rsidRPr="008B3791" w:rsidRDefault="00031192" w:rsidP="008B3791">
      <w:pPr>
        <w:shd w:val="clear" w:color="auto" w:fill="FFFFFF"/>
        <w:rPr>
          <w:rFonts w:ascii="Arial" w:hAnsi="Arial" w:cs="Arial"/>
          <w:color w:val="000000"/>
        </w:rPr>
      </w:pPr>
    </w:p>
    <w:p w:rsidR="00031192" w:rsidRPr="008B3791" w:rsidRDefault="00031192" w:rsidP="008B3791">
      <w:pPr>
        <w:shd w:val="clear" w:color="auto" w:fill="FFFFFF"/>
        <w:rPr>
          <w:rFonts w:ascii="Arial" w:hAnsi="Arial" w:cs="Arial"/>
          <w:color w:val="000000"/>
        </w:rPr>
      </w:pPr>
    </w:p>
    <w:p w:rsidR="00031192" w:rsidRPr="008B3791" w:rsidRDefault="00031192" w:rsidP="008B3791">
      <w:pPr>
        <w:shd w:val="clear" w:color="auto" w:fill="FFFFFF"/>
        <w:rPr>
          <w:rFonts w:ascii="Arial" w:hAnsi="Arial" w:cs="Arial"/>
          <w:color w:val="000000"/>
        </w:rPr>
      </w:pPr>
    </w:p>
    <w:p w:rsidR="00031192" w:rsidRPr="008B3791" w:rsidRDefault="00031192" w:rsidP="008B3791">
      <w:pPr>
        <w:shd w:val="clear" w:color="auto" w:fill="FFFFFF"/>
        <w:rPr>
          <w:rFonts w:ascii="Arial" w:hAnsi="Arial" w:cs="Arial"/>
          <w:color w:val="000000"/>
        </w:rPr>
      </w:pPr>
    </w:p>
    <w:p w:rsidR="00031192" w:rsidRPr="008B3791" w:rsidRDefault="00031192" w:rsidP="008B3791">
      <w:pPr>
        <w:shd w:val="clear" w:color="auto" w:fill="FFFFFF"/>
        <w:rPr>
          <w:rFonts w:ascii="Arial" w:hAnsi="Arial" w:cs="Arial"/>
          <w:color w:val="000000"/>
        </w:rPr>
      </w:pPr>
    </w:p>
    <w:p w:rsidR="00031192" w:rsidRPr="008B3791" w:rsidRDefault="00031192" w:rsidP="008B3791">
      <w:pPr>
        <w:shd w:val="clear" w:color="auto" w:fill="FFFFFF"/>
        <w:rPr>
          <w:rFonts w:ascii="Arial" w:hAnsi="Arial" w:cs="Arial"/>
          <w:color w:val="000000"/>
        </w:rPr>
      </w:pPr>
    </w:p>
    <w:p w:rsidR="00031192" w:rsidRPr="008B3791" w:rsidRDefault="00031192" w:rsidP="008B3791">
      <w:pPr>
        <w:shd w:val="clear" w:color="auto" w:fill="FFFFFF"/>
        <w:rPr>
          <w:rFonts w:ascii="Arial" w:hAnsi="Arial" w:cs="Arial"/>
          <w:color w:val="000000"/>
        </w:rPr>
      </w:pPr>
    </w:p>
    <w:p w:rsidR="00031192" w:rsidRPr="008B3791" w:rsidRDefault="00031192" w:rsidP="008B3791">
      <w:pPr>
        <w:shd w:val="clear" w:color="auto" w:fill="FFFFFF"/>
        <w:rPr>
          <w:rFonts w:ascii="Arial" w:hAnsi="Arial" w:cs="Arial"/>
          <w:color w:val="000000"/>
        </w:rPr>
      </w:pPr>
    </w:p>
    <w:p w:rsidR="00031192" w:rsidRPr="008B3791" w:rsidRDefault="00031192" w:rsidP="008B3791">
      <w:pPr>
        <w:shd w:val="clear" w:color="auto" w:fill="FFFFFF"/>
        <w:rPr>
          <w:rFonts w:ascii="Arial" w:hAnsi="Arial" w:cs="Arial"/>
          <w:color w:val="000000"/>
        </w:rPr>
      </w:pPr>
    </w:p>
    <w:p w:rsidR="00031192" w:rsidRPr="008B3791" w:rsidRDefault="00031192" w:rsidP="008B3791">
      <w:pPr>
        <w:shd w:val="clear" w:color="auto" w:fill="FFFFFF"/>
        <w:rPr>
          <w:rFonts w:ascii="Arial" w:hAnsi="Arial" w:cs="Arial"/>
          <w:color w:val="000000"/>
        </w:rPr>
      </w:pPr>
    </w:p>
    <w:p w:rsidR="00031192" w:rsidRPr="008B3791" w:rsidRDefault="00031192" w:rsidP="008B3791">
      <w:pPr>
        <w:shd w:val="clear" w:color="auto" w:fill="FFFFFF"/>
        <w:rPr>
          <w:rFonts w:ascii="Arial" w:hAnsi="Arial" w:cs="Arial"/>
          <w:color w:val="000000"/>
        </w:rPr>
      </w:pPr>
    </w:p>
    <w:p w:rsidR="00031192" w:rsidRPr="008B3791" w:rsidRDefault="00031192" w:rsidP="008B3791">
      <w:pPr>
        <w:shd w:val="clear" w:color="auto" w:fill="FFFFFF"/>
        <w:rPr>
          <w:rFonts w:ascii="Arial" w:hAnsi="Arial" w:cs="Arial"/>
          <w:color w:val="000000"/>
        </w:rPr>
      </w:pPr>
    </w:p>
    <w:p w:rsidR="00031192" w:rsidRPr="008B3791" w:rsidRDefault="00031192" w:rsidP="008B3791">
      <w:pPr>
        <w:shd w:val="clear" w:color="auto" w:fill="FFFFFF"/>
        <w:rPr>
          <w:rFonts w:ascii="Arial" w:hAnsi="Arial" w:cs="Arial"/>
          <w:color w:val="000000"/>
        </w:rPr>
      </w:pPr>
    </w:p>
    <w:p w:rsidR="00031192" w:rsidRPr="008B3791" w:rsidRDefault="00A91C3E" w:rsidP="008B3791">
      <w:pPr>
        <w:shd w:val="clear" w:color="auto" w:fill="FFFFFF"/>
        <w:jc w:val="right"/>
        <w:rPr>
          <w:rFonts w:ascii="Arial" w:hAnsi="Arial" w:cs="Arial"/>
          <w:color w:val="000000"/>
        </w:rPr>
      </w:pPr>
      <w:proofErr w:type="gramStart"/>
      <w:r w:rsidRPr="008B3791">
        <w:rPr>
          <w:rFonts w:ascii="Arial" w:hAnsi="Arial" w:cs="Arial"/>
          <w:color w:val="000000"/>
        </w:rPr>
        <w:t>УТВЕРЖДЕН</w:t>
      </w:r>
      <w:proofErr w:type="gramEnd"/>
      <w:r w:rsidRPr="008B3791">
        <w:rPr>
          <w:rStyle w:val="apple-converted-space"/>
          <w:rFonts w:ascii="Arial" w:hAnsi="Arial" w:cs="Arial"/>
          <w:color w:val="000000"/>
        </w:rPr>
        <w:t> </w:t>
      </w:r>
      <w:r w:rsidRPr="008B3791">
        <w:rPr>
          <w:rFonts w:ascii="Arial" w:hAnsi="Arial" w:cs="Arial"/>
          <w:color w:val="000000"/>
        </w:rPr>
        <w:br/>
        <w:t xml:space="preserve">постановлением администрации </w:t>
      </w:r>
    </w:p>
    <w:p w:rsidR="00031192" w:rsidRPr="008B3791" w:rsidRDefault="00CF68E8" w:rsidP="008B3791">
      <w:pPr>
        <w:shd w:val="clear" w:color="auto" w:fill="FFFFFF"/>
        <w:jc w:val="right"/>
        <w:rPr>
          <w:rFonts w:ascii="Arial" w:hAnsi="Arial" w:cs="Arial"/>
          <w:color w:val="000000"/>
        </w:rPr>
      </w:pPr>
      <w:proofErr w:type="spellStart"/>
      <w:r w:rsidRPr="008B3791">
        <w:rPr>
          <w:rFonts w:ascii="Arial" w:hAnsi="Arial" w:cs="Arial"/>
          <w:color w:val="000000"/>
        </w:rPr>
        <w:t>Нагавского</w:t>
      </w:r>
      <w:proofErr w:type="spellEnd"/>
      <w:r w:rsidR="00031192" w:rsidRPr="008B3791">
        <w:rPr>
          <w:rFonts w:ascii="Arial" w:hAnsi="Arial" w:cs="Arial"/>
          <w:color w:val="000000"/>
        </w:rPr>
        <w:t xml:space="preserve"> сельского поселения </w:t>
      </w:r>
    </w:p>
    <w:p w:rsidR="00A91C3E" w:rsidRPr="008B3791" w:rsidRDefault="00A91C3E" w:rsidP="008B3791">
      <w:pPr>
        <w:shd w:val="clear" w:color="auto" w:fill="FFFFFF"/>
        <w:jc w:val="right"/>
        <w:rPr>
          <w:rFonts w:ascii="Arial" w:hAnsi="Arial" w:cs="Arial"/>
          <w:color w:val="000000"/>
        </w:rPr>
      </w:pPr>
      <w:proofErr w:type="spellStart"/>
      <w:r w:rsidRPr="008B3791">
        <w:rPr>
          <w:rFonts w:ascii="Arial" w:hAnsi="Arial" w:cs="Arial"/>
          <w:color w:val="000000"/>
        </w:rPr>
        <w:t>Котельниковскогомуниципального</w:t>
      </w:r>
      <w:proofErr w:type="spellEnd"/>
      <w:r w:rsidRPr="008B3791">
        <w:rPr>
          <w:rStyle w:val="apple-converted-space"/>
          <w:rFonts w:ascii="Arial" w:hAnsi="Arial" w:cs="Arial"/>
          <w:color w:val="000000"/>
        </w:rPr>
        <w:t> </w:t>
      </w:r>
      <w:r w:rsidRPr="008B3791">
        <w:rPr>
          <w:rFonts w:ascii="Arial" w:hAnsi="Arial" w:cs="Arial"/>
          <w:color w:val="000000"/>
        </w:rPr>
        <w:br/>
        <w:t>района Волгоградской области</w:t>
      </w:r>
      <w:r w:rsidRPr="008B3791">
        <w:rPr>
          <w:rStyle w:val="apple-converted-space"/>
          <w:rFonts w:ascii="Arial" w:hAnsi="Arial" w:cs="Arial"/>
          <w:color w:val="000000"/>
        </w:rPr>
        <w:t> </w:t>
      </w:r>
      <w:r w:rsidRPr="008B3791">
        <w:rPr>
          <w:rFonts w:ascii="Arial" w:hAnsi="Arial" w:cs="Arial"/>
          <w:color w:val="000000"/>
        </w:rPr>
        <w:br/>
        <w:t xml:space="preserve">от </w:t>
      </w:r>
      <w:proofErr w:type="spellStart"/>
      <w:r w:rsidR="00CF68E8" w:rsidRPr="008B3791">
        <w:rPr>
          <w:rFonts w:ascii="Arial" w:hAnsi="Arial" w:cs="Arial"/>
          <w:color w:val="000000"/>
        </w:rPr>
        <w:t>08.12</w:t>
      </w:r>
      <w:r w:rsidR="00210F7F" w:rsidRPr="008B3791">
        <w:rPr>
          <w:rFonts w:ascii="Arial" w:hAnsi="Arial" w:cs="Arial"/>
          <w:color w:val="000000"/>
        </w:rPr>
        <w:t>.2016</w:t>
      </w:r>
      <w:r w:rsidRPr="008B3791">
        <w:rPr>
          <w:rFonts w:ascii="Arial" w:hAnsi="Arial" w:cs="Arial"/>
          <w:color w:val="000000"/>
        </w:rPr>
        <w:t>г</w:t>
      </w:r>
      <w:proofErr w:type="spellEnd"/>
      <w:r w:rsidRPr="008B3791">
        <w:rPr>
          <w:rFonts w:ascii="Arial" w:hAnsi="Arial" w:cs="Arial"/>
          <w:color w:val="000000"/>
        </w:rPr>
        <w:t xml:space="preserve">. № </w:t>
      </w:r>
      <w:r w:rsidR="00CF68E8" w:rsidRPr="008B3791">
        <w:rPr>
          <w:rFonts w:ascii="Arial" w:hAnsi="Arial" w:cs="Arial"/>
          <w:color w:val="000000"/>
        </w:rPr>
        <w:t>59</w:t>
      </w:r>
      <w:r w:rsidRPr="008B3791">
        <w:rPr>
          <w:rStyle w:val="apple-converted-space"/>
          <w:rFonts w:ascii="Arial" w:hAnsi="Arial" w:cs="Arial"/>
          <w:color w:val="000000"/>
        </w:rPr>
        <w:t> 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>ПОРЯДОК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CF68E8" w:rsidRPr="008B3791">
        <w:rPr>
          <w:rFonts w:ascii="Arial" w:hAnsi="Arial" w:cs="Arial"/>
          <w:color w:val="000000"/>
        </w:rPr>
        <w:t>Нагавского</w:t>
      </w:r>
      <w:proofErr w:type="spellEnd"/>
      <w:r w:rsidR="00210F7F" w:rsidRPr="008B3791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8B3791">
        <w:rPr>
          <w:rFonts w:ascii="Arial" w:hAnsi="Arial" w:cs="Arial"/>
          <w:color w:val="000000"/>
        </w:rPr>
        <w:t>Котельниковского</w:t>
      </w:r>
      <w:proofErr w:type="spellEnd"/>
      <w:r w:rsidRPr="008B3791">
        <w:rPr>
          <w:rFonts w:ascii="Arial" w:hAnsi="Arial" w:cs="Arial"/>
          <w:color w:val="000000"/>
        </w:rPr>
        <w:t xml:space="preserve"> муниципального района Волгоградской области</w:t>
      </w:r>
    </w:p>
    <w:p w:rsidR="00210F7F" w:rsidRPr="008B3791" w:rsidRDefault="00210F7F" w:rsidP="008B379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 xml:space="preserve">1. </w:t>
      </w:r>
      <w:proofErr w:type="gramStart"/>
      <w:r w:rsidRPr="008B3791">
        <w:rPr>
          <w:rFonts w:ascii="Arial" w:hAnsi="Arial" w:cs="Arial"/>
          <w:color w:val="000000"/>
        </w:rPr>
        <w:t xml:space="preserve">Настоящий Порядок определяет правила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CF68E8" w:rsidRPr="008B3791">
        <w:rPr>
          <w:rFonts w:ascii="Arial" w:hAnsi="Arial" w:cs="Arial"/>
          <w:color w:val="000000"/>
        </w:rPr>
        <w:t>Нагавского</w:t>
      </w:r>
      <w:proofErr w:type="spellEnd"/>
      <w:r w:rsidR="006C3654" w:rsidRPr="008B3791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8B3791">
        <w:rPr>
          <w:rFonts w:ascii="Arial" w:hAnsi="Arial" w:cs="Arial"/>
          <w:color w:val="000000"/>
        </w:rPr>
        <w:t>Котельниковского</w:t>
      </w:r>
      <w:proofErr w:type="spellEnd"/>
      <w:r w:rsidRPr="008B3791">
        <w:rPr>
          <w:rFonts w:ascii="Arial" w:hAnsi="Arial" w:cs="Arial"/>
          <w:color w:val="000000"/>
        </w:rPr>
        <w:t xml:space="preserve"> муниципального района Волгоградской области (далее именуются - планы-графики закупок) в соответствии с Федеральным законом от 05 апреля 2013 г. N 44-ФЗ "О контрактной системе в сфере закупок товаров, работ, услуг для обеспечения государственных и муниципальных нужд" (далее именуется - Закон оконтрактной</w:t>
      </w:r>
      <w:proofErr w:type="gramEnd"/>
      <w:r w:rsidRPr="008B3791">
        <w:rPr>
          <w:rFonts w:ascii="Arial" w:hAnsi="Arial" w:cs="Arial"/>
          <w:color w:val="000000"/>
        </w:rPr>
        <w:t xml:space="preserve"> системе) и постановлением Правительства Российской Федерации от 05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именуется - постановление N 554).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 xml:space="preserve">2. Планы-графики закупок утверждаются в течение 10 рабочих дней муниципальными заказчиками, действующими от имени </w:t>
      </w:r>
      <w:proofErr w:type="spellStart"/>
      <w:r w:rsidR="00CF68E8" w:rsidRPr="008B3791">
        <w:rPr>
          <w:rFonts w:ascii="Arial" w:hAnsi="Arial" w:cs="Arial"/>
          <w:color w:val="000000"/>
        </w:rPr>
        <w:t>Нагавского</w:t>
      </w:r>
      <w:proofErr w:type="spellEnd"/>
      <w:r w:rsidR="006C3654" w:rsidRPr="008B3791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8B3791">
        <w:rPr>
          <w:rFonts w:ascii="Arial" w:hAnsi="Arial" w:cs="Arial"/>
          <w:color w:val="000000"/>
        </w:rPr>
        <w:t>Котельниковского</w:t>
      </w:r>
      <w:proofErr w:type="spellEnd"/>
      <w:r w:rsidRPr="008B3791">
        <w:rPr>
          <w:rFonts w:ascii="Arial" w:hAnsi="Arial" w:cs="Arial"/>
          <w:color w:val="000000"/>
        </w:rPr>
        <w:t xml:space="preserve"> муниципального района Волгоградской области,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 xml:space="preserve">3. </w:t>
      </w:r>
      <w:proofErr w:type="gramStart"/>
      <w:r w:rsidRPr="008B3791">
        <w:rPr>
          <w:rFonts w:ascii="Arial" w:hAnsi="Arial" w:cs="Arial"/>
          <w:color w:val="000000"/>
        </w:rPr>
        <w:t xml:space="preserve">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по форме, установленной постановлением N 554, не позднее 30 дней после внесения проекта бюджета </w:t>
      </w:r>
      <w:proofErr w:type="spellStart"/>
      <w:r w:rsidR="00CF68E8" w:rsidRPr="008B3791">
        <w:rPr>
          <w:rFonts w:ascii="Arial" w:hAnsi="Arial" w:cs="Arial"/>
          <w:color w:val="000000"/>
        </w:rPr>
        <w:t>Нагавского</w:t>
      </w:r>
      <w:proofErr w:type="spellEnd"/>
      <w:r w:rsidR="006C3654" w:rsidRPr="008B3791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8B3791">
        <w:rPr>
          <w:rFonts w:ascii="Arial" w:hAnsi="Arial" w:cs="Arial"/>
          <w:color w:val="000000"/>
        </w:rPr>
        <w:t>Котельниковского</w:t>
      </w:r>
      <w:proofErr w:type="spellEnd"/>
      <w:r w:rsidRPr="008B3791">
        <w:rPr>
          <w:rFonts w:ascii="Arial" w:hAnsi="Arial" w:cs="Arial"/>
          <w:color w:val="000000"/>
        </w:rPr>
        <w:t xml:space="preserve"> муниципального района Волгоградской области на очередной финансовый год и на плановый период (далее именуется - решение о бюджете </w:t>
      </w:r>
      <w:r w:rsidR="008F4C8C" w:rsidRPr="008B3791">
        <w:rPr>
          <w:rFonts w:ascii="Arial" w:hAnsi="Arial" w:cs="Arial"/>
          <w:color w:val="000000"/>
        </w:rPr>
        <w:t>поселения</w:t>
      </w:r>
      <w:r w:rsidRPr="008B3791">
        <w:rPr>
          <w:rFonts w:ascii="Arial" w:hAnsi="Arial" w:cs="Arial"/>
          <w:color w:val="000000"/>
        </w:rPr>
        <w:t>) на рассмотрение Советом народных</w:t>
      </w:r>
      <w:proofErr w:type="gramEnd"/>
      <w:r w:rsidRPr="008B3791">
        <w:rPr>
          <w:rFonts w:ascii="Arial" w:hAnsi="Arial" w:cs="Arial"/>
          <w:color w:val="000000"/>
        </w:rPr>
        <w:t xml:space="preserve"> депутатов </w:t>
      </w:r>
      <w:proofErr w:type="spellStart"/>
      <w:r w:rsidR="00CF68E8" w:rsidRPr="008B3791">
        <w:rPr>
          <w:rFonts w:ascii="Arial" w:hAnsi="Arial" w:cs="Arial"/>
          <w:color w:val="000000"/>
        </w:rPr>
        <w:t>Нагавского</w:t>
      </w:r>
      <w:proofErr w:type="spellEnd"/>
      <w:r w:rsidR="006C3654" w:rsidRPr="008B3791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6C3654" w:rsidRPr="008B3791">
        <w:rPr>
          <w:rFonts w:ascii="Arial" w:hAnsi="Arial" w:cs="Arial"/>
          <w:color w:val="000000"/>
        </w:rPr>
        <w:t>Котельниковского</w:t>
      </w:r>
      <w:proofErr w:type="spellEnd"/>
      <w:r w:rsidR="006C3654" w:rsidRPr="008B3791">
        <w:rPr>
          <w:rFonts w:ascii="Arial" w:hAnsi="Arial" w:cs="Arial"/>
          <w:color w:val="000000"/>
        </w:rPr>
        <w:t xml:space="preserve"> муниципального района </w:t>
      </w:r>
      <w:r w:rsidRPr="008B3791">
        <w:rPr>
          <w:rFonts w:ascii="Arial" w:hAnsi="Arial" w:cs="Arial"/>
          <w:color w:val="000000"/>
        </w:rPr>
        <w:t>Волгоградской области, с учетом следующих положений: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>а) заказчики, указанные в пункт</w:t>
      </w:r>
      <w:r w:rsidR="006C3654" w:rsidRPr="008B3791">
        <w:rPr>
          <w:rFonts w:ascii="Arial" w:hAnsi="Arial" w:cs="Arial"/>
          <w:color w:val="000000"/>
        </w:rPr>
        <w:t>е</w:t>
      </w:r>
      <w:r w:rsidRPr="008B3791">
        <w:rPr>
          <w:rFonts w:ascii="Arial" w:hAnsi="Arial" w:cs="Arial"/>
          <w:color w:val="000000"/>
        </w:rPr>
        <w:t xml:space="preserve"> 2 настоящего Порядка, - в сроки, установленные главными распорядителями средств бюджета </w:t>
      </w:r>
      <w:proofErr w:type="spellStart"/>
      <w:r w:rsidR="00CF68E8" w:rsidRPr="008B3791">
        <w:rPr>
          <w:rFonts w:ascii="Arial" w:hAnsi="Arial" w:cs="Arial"/>
          <w:color w:val="000000"/>
        </w:rPr>
        <w:t>Нагавского</w:t>
      </w:r>
      <w:proofErr w:type="spellEnd"/>
      <w:r w:rsidR="006C3654" w:rsidRPr="008B3791">
        <w:rPr>
          <w:rFonts w:ascii="Arial" w:hAnsi="Arial" w:cs="Arial"/>
          <w:color w:val="000000"/>
        </w:rPr>
        <w:t xml:space="preserve"> сельского поселения</w:t>
      </w:r>
      <w:r w:rsidRPr="008B3791">
        <w:rPr>
          <w:rFonts w:ascii="Arial" w:hAnsi="Arial" w:cs="Arial"/>
          <w:color w:val="000000"/>
        </w:rPr>
        <w:t>, но не позднее срока, установленного в абзаце первом настоящего пункта: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 xml:space="preserve">формируют планы-графики закупок после внесения проекта решения о бюджете </w:t>
      </w:r>
      <w:bookmarkStart w:id="0" w:name="_GoBack"/>
      <w:bookmarkEnd w:id="0"/>
      <w:r w:rsidR="006C3654" w:rsidRPr="008B3791">
        <w:rPr>
          <w:rFonts w:ascii="Arial" w:hAnsi="Arial" w:cs="Arial"/>
          <w:color w:val="000000"/>
        </w:rPr>
        <w:t>поселения</w:t>
      </w:r>
      <w:r w:rsidRPr="008B3791">
        <w:rPr>
          <w:rFonts w:ascii="Arial" w:hAnsi="Arial" w:cs="Arial"/>
          <w:color w:val="000000"/>
        </w:rPr>
        <w:t xml:space="preserve"> на рассмотрение Советом народных депутатов </w:t>
      </w:r>
      <w:proofErr w:type="spellStart"/>
      <w:r w:rsidR="006C3654" w:rsidRPr="008B3791">
        <w:rPr>
          <w:rFonts w:ascii="Arial" w:hAnsi="Arial" w:cs="Arial"/>
          <w:color w:val="000000"/>
        </w:rPr>
        <w:t>Котельниковского</w:t>
      </w:r>
      <w:proofErr w:type="spellEnd"/>
      <w:r w:rsidR="006C3654" w:rsidRPr="008B3791">
        <w:rPr>
          <w:rFonts w:ascii="Arial" w:hAnsi="Arial" w:cs="Arial"/>
          <w:color w:val="000000"/>
        </w:rPr>
        <w:t xml:space="preserve"> муниципального района </w:t>
      </w:r>
      <w:r w:rsidRPr="008B3791">
        <w:rPr>
          <w:rFonts w:ascii="Arial" w:hAnsi="Arial" w:cs="Arial"/>
          <w:color w:val="000000"/>
        </w:rPr>
        <w:t>Волгоградской области;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</w:t>
      </w:r>
      <w:r w:rsidRPr="008B3791">
        <w:rPr>
          <w:rFonts w:ascii="Arial" w:hAnsi="Arial" w:cs="Arial"/>
          <w:color w:val="000000"/>
        </w:rPr>
        <w:lastRenderedPageBreak/>
        <w:t>обязательств в соответствии с бюджетным законодательством Российской Федерации;</w:t>
      </w:r>
    </w:p>
    <w:p w:rsidR="00A91C3E" w:rsidRPr="008B3791" w:rsidRDefault="006C3654" w:rsidP="008B37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>4</w:t>
      </w:r>
      <w:r w:rsidR="00A91C3E" w:rsidRPr="008B3791">
        <w:rPr>
          <w:rFonts w:ascii="Arial" w:hAnsi="Arial" w:cs="Arial"/>
          <w:color w:val="000000"/>
        </w:rPr>
        <w:t xml:space="preserve">. </w:t>
      </w:r>
      <w:proofErr w:type="gramStart"/>
      <w:r w:rsidR="00A91C3E" w:rsidRPr="008B3791">
        <w:rPr>
          <w:rFonts w:ascii="Arial" w:hAnsi="Arial" w:cs="Arial"/>
          <w:color w:val="000000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предложений, запроса котировок,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A91C3E" w:rsidRPr="008B3791">
        <w:rPr>
          <w:rFonts w:ascii="Arial" w:hAnsi="Arial" w:cs="Arial"/>
          <w:color w:val="000000"/>
        </w:rPr>
        <w:t xml:space="preserve"> Федерации в соответствии со статьей 111 Закона о контрактной системе.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 xml:space="preserve">6. </w:t>
      </w:r>
      <w:proofErr w:type="gramStart"/>
      <w:r w:rsidRPr="008B3791">
        <w:rPr>
          <w:rFonts w:ascii="Arial" w:hAnsi="Arial" w:cs="Arial"/>
          <w:color w:val="000000"/>
        </w:rPr>
        <w:t xml:space="preserve"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либо решениями о наделении их полномочиями в соответствии со статьей 26 Закона о контрактной системе, то формирование планов-графиков закупок </w:t>
      </w:r>
      <w:r w:rsidR="006C3654" w:rsidRPr="008B3791">
        <w:rPr>
          <w:rFonts w:ascii="Arial" w:hAnsi="Arial" w:cs="Arial"/>
          <w:color w:val="000000"/>
        </w:rPr>
        <w:t xml:space="preserve">осуществляется с учетом порядка </w:t>
      </w:r>
      <w:r w:rsidRPr="008B3791">
        <w:rPr>
          <w:rFonts w:ascii="Arial" w:hAnsi="Arial" w:cs="Arial"/>
          <w:color w:val="000000"/>
        </w:rPr>
        <w:t>взаимодействия таких заказчиков с уполномоченным органом или</w:t>
      </w:r>
      <w:proofErr w:type="gramEnd"/>
      <w:r w:rsidRPr="008B3791">
        <w:rPr>
          <w:rFonts w:ascii="Arial" w:hAnsi="Arial" w:cs="Arial"/>
          <w:color w:val="000000"/>
        </w:rPr>
        <w:t xml:space="preserve"> уполномоченным учреждением.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 xml:space="preserve">7. </w:t>
      </w:r>
      <w:proofErr w:type="gramStart"/>
      <w:r w:rsidRPr="008B3791">
        <w:rPr>
          <w:rFonts w:ascii="Arial" w:hAnsi="Arial" w:cs="Arial"/>
          <w:color w:val="000000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>9. Заказчики, указанные в пункте 2 настоящего Порядка, ведут планы-графики закупок в соответствии с положениями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8B3791">
        <w:rPr>
          <w:rFonts w:ascii="Arial" w:hAnsi="Arial" w:cs="Arial"/>
          <w:color w:val="000000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>в) отмена заказчиком закупки, предусмотренной планом-графиком закупок;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>д)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lastRenderedPageBreak/>
        <w:t>е) реализация решения, принятого заказчиком по итогам обязательного общественного обсуждения закупки;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>з) устранение заказчиками, указанными в пункте 2 настоящего Порядка, выявленных главным распорядителем бюджетных средств несоответствий законодательству Российской Федерации в сфере закупок, устранение которых влечет за собой изменение информации о закупке, включенной в план-график закупок.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8B3791">
        <w:rPr>
          <w:rFonts w:ascii="Arial" w:hAnsi="Arial" w:cs="Arial"/>
          <w:color w:val="000000"/>
        </w:rPr>
        <w:t>позднее</w:t>
      </w:r>
      <w:proofErr w:type="gramEnd"/>
      <w:r w:rsidRPr="008B3791">
        <w:rPr>
          <w:rFonts w:ascii="Arial" w:hAnsi="Arial" w:cs="Arial"/>
          <w:color w:val="000000"/>
        </w:rPr>
        <w:t xml:space="preserve"> чем за 10 дней до дня размещения в единой информационной системе в сфере закупок [а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(www.zakupki.gov.ru)] извещения об </w:t>
      </w:r>
      <w:proofErr w:type="gramStart"/>
      <w:r w:rsidRPr="008B3791">
        <w:rPr>
          <w:rFonts w:ascii="Arial" w:hAnsi="Arial" w:cs="Arial"/>
          <w:color w:val="000000"/>
        </w:rPr>
        <w:t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случае,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 xml:space="preserve">11. </w:t>
      </w:r>
      <w:proofErr w:type="gramStart"/>
      <w:r w:rsidRPr="008B3791">
        <w:rPr>
          <w:rFonts w:ascii="Arial" w:hAnsi="Arial" w:cs="Arial"/>
          <w:color w:val="000000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</w:t>
      </w:r>
      <w:proofErr w:type="gramEnd"/>
      <w:r w:rsidRPr="008B3791">
        <w:rPr>
          <w:rFonts w:ascii="Arial" w:hAnsi="Arial" w:cs="Arial"/>
          <w:color w:val="000000"/>
        </w:rPr>
        <w:t xml:space="preserve"> 9 и 28 части 1 статьи 93 Закона о контрактной системе - не </w:t>
      </w:r>
      <w:proofErr w:type="gramStart"/>
      <w:r w:rsidRPr="008B3791">
        <w:rPr>
          <w:rFonts w:ascii="Arial" w:hAnsi="Arial" w:cs="Arial"/>
          <w:color w:val="000000"/>
        </w:rPr>
        <w:t>позднее</w:t>
      </w:r>
      <w:proofErr w:type="gramEnd"/>
      <w:r w:rsidRPr="008B3791">
        <w:rPr>
          <w:rFonts w:ascii="Arial" w:hAnsi="Arial" w:cs="Arial"/>
          <w:color w:val="000000"/>
        </w:rPr>
        <w:t xml:space="preserve"> чем за один день до даты заключения контракта.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Закона о контрактной системе, в том числе: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 xml:space="preserve">а)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8B3791">
        <w:rPr>
          <w:rFonts w:ascii="Arial" w:hAnsi="Arial" w:cs="Arial"/>
          <w:color w:val="000000"/>
        </w:rPr>
        <w:t>определяемых</w:t>
      </w:r>
      <w:proofErr w:type="gramEnd"/>
      <w:r w:rsidRPr="008B3791">
        <w:rPr>
          <w:rFonts w:ascii="Arial" w:hAnsi="Arial" w:cs="Arial"/>
          <w:color w:val="000000"/>
        </w:rPr>
        <w:t xml:space="preserve"> в соответствии со статьей 22 Закона о контрактной системе;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>б) обоснование способа определения поставщика (подрядчика, исполнителя) в соответствии с главой 3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Закона о контрактной системе.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>а) идентификационный код закупки в плане-графике закупок должен соответствовать идентификационному коду закупки, включенному в план закупок;</w:t>
      </w:r>
    </w:p>
    <w:p w:rsidR="00A91C3E" w:rsidRPr="008B3791" w:rsidRDefault="00A91C3E" w:rsidP="008B379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B3791">
        <w:rPr>
          <w:rFonts w:ascii="Arial" w:hAnsi="Arial" w:cs="Arial"/>
          <w:color w:val="000000"/>
        </w:rPr>
        <w:t>б) начальная (максимальная) цена контракта, цена контракта, заключаемого с единственным поставщиком (подрядчиком, исполнителем), и объем финансового обеспечения (планируемые платежи) для осуществления закупок на соответствующий финансовый год должны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8A21BF" w:rsidRPr="008B3791" w:rsidRDefault="008A21BF" w:rsidP="008B3791">
      <w:pPr>
        <w:jc w:val="both"/>
        <w:rPr>
          <w:rFonts w:ascii="Arial" w:hAnsi="Arial" w:cs="Arial"/>
        </w:rPr>
      </w:pPr>
    </w:p>
    <w:sectPr w:rsidR="008A21BF" w:rsidRPr="008B3791" w:rsidSect="00F6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35F"/>
    <w:multiLevelType w:val="multilevel"/>
    <w:tmpl w:val="3990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E43C7"/>
    <w:rsid w:val="00031192"/>
    <w:rsid w:val="00155D02"/>
    <w:rsid w:val="00181D80"/>
    <w:rsid w:val="00184E94"/>
    <w:rsid w:val="001F407C"/>
    <w:rsid w:val="00210F7F"/>
    <w:rsid w:val="002C6942"/>
    <w:rsid w:val="002F7AA4"/>
    <w:rsid w:val="003F05BF"/>
    <w:rsid w:val="005031A1"/>
    <w:rsid w:val="005C525D"/>
    <w:rsid w:val="006C3654"/>
    <w:rsid w:val="006E0EA5"/>
    <w:rsid w:val="00765A66"/>
    <w:rsid w:val="008A21BF"/>
    <w:rsid w:val="008B3791"/>
    <w:rsid w:val="008E7B30"/>
    <w:rsid w:val="008F4C8C"/>
    <w:rsid w:val="00902BB6"/>
    <w:rsid w:val="009A1625"/>
    <w:rsid w:val="009D481C"/>
    <w:rsid w:val="009E43C7"/>
    <w:rsid w:val="00A06142"/>
    <w:rsid w:val="00A51019"/>
    <w:rsid w:val="00A91C3E"/>
    <w:rsid w:val="00BF4D5F"/>
    <w:rsid w:val="00C81861"/>
    <w:rsid w:val="00C9578F"/>
    <w:rsid w:val="00CF68E8"/>
    <w:rsid w:val="00DC14A5"/>
    <w:rsid w:val="00F67D6F"/>
    <w:rsid w:val="00F8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B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7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7A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861"/>
  </w:style>
  <w:style w:type="paragraph" w:styleId="a3">
    <w:name w:val="Balloon Text"/>
    <w:basedOn w:val="a"/>
    <w:link w:val="a4"/>
    <w:uiPriority w:val="99"/>
    <w:semiHidden/>
    <w:unhideWhenUsed/>
    <w:rsid w:val="00C81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7AA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F7AA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F7AA4"/>
    <w:rPr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F7AA4"/>
    <w:rPr>
      <w:color w:val="0000FF"/>
      <w:u w:val="single"/>
    </w:rPr>
  </w:style>
  <w:style w:type="character" w:customStyle="1" w:styleId="b-buttontext">
    <w:name w:val="b-button__text"/>
    <w:basedOn w:val="a0"/>
    <w:rsid w:val="002F7AA4"/>
  </w:style>
  <w:style w:type="character" w:customStyle="1" w:styleId="mm">
    <w:name w:val="mm"/>
    <w:basedOn w:val="a0"/>
    <w:rsid w:val="002F7AA4"/>
  </w:style>
  <w:style w:type="character" w:customStyle="1" w:styleId="mp">
    <w:name w:val="mp"/>
    <w:basedOn w:val="a0"/>
    <w:rsid w:val="002F7AA4"/>
  </w:style>
  <w:style w:type="character" w:customStyle="1" w:styleId="b-link">
    <w:name w:val="b-link"/>
    <w:basedOn w:val="a0"/>
    <w:rsid w:val="002F7AA4"/>
  </w:style>
  <w:style w:type="paragraph" w:styleId="a6">
    <w:name w:val="Normal (Web)"/>
    <w:basedOn w:val="a"/>
    <w:uiPriority w:val="99"/>
    <w:unhideWhenUsed/>
    <w:rsid w:val="00A91C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66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43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49069">
                  <w:marLeft w:val="0"/>
                  <w:marRight w:val="0"/>
                  <w:marTop w:val="0"/>
                  <w:marBottom w:val="600"/>
                  <w:divBdr>
                    <w:top w:val="single" w:sz="6" w:space="15" w:color="C1C1C1"/>
                    <w:left w:val="single" w:sz="6" w:space="15" w:color="C1C1C1"/>
                    <w:bottom w:val="single" w:sz="6" w:space="15" w:color="C1C1C1"/>
                    <w:right w:val="single" w:sz="6" w:space="15" w:color="C1C1C1"/>
                  </w:divBdr>
                  <w:divsChild>
                    <w:div w:id="9359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10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53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459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39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50024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417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0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36975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4350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36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97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2632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6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968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8657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22576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9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5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644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6582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124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42485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905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87953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7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380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84331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6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855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7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671517">
          <w:marLeft w:val="0"/>
          <w:marRight w:val="0"/>
          <w:marTop w:val="0"/>
          <w:marBottom w:val="300"/>
          <w:divBdr>
            <w:top w:val="single" w:sz="6" w:space="0" w:color="C1C1C1"/>
            <w:left w:val="single" w:sz="6" w:space="0" w:color="C1C1C1"/>
            <w:bottom w:val="single" w:sz="6" w:space="15" w:color="C1C1C1"/>
            <w:right w:val="single" w:sz="6" w:space="0" w:color="C1C1C1"/>
          </w:divBdr>
          <w:divsChild>
            <w:div w:id="8124814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1C1C1"/>
                <w:right w:val="none" w:sz="0" w:space="0" w:color="auto"/>
              </w:divBdr>
              <w:divsChild>
                <w:div w:id="8243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662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9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7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0C568-F3F4-4504-B283-F3C7239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1</cp:lastModifiedBy>
  <cp:revision>3</cp:revision>
  <cp:lastPrinted>2016-12-08T11:35:00Z</cp:lastPrinted>
  <dcterms:created xsi:type="dcterms:W3CDTF">2016-12-08T11:36:00Z</dcterms:created>
  <dcterms:modified xsi:type="dcterms:W3CDTF">2016-12-09T04:09:00Z</dcterms:modified>
</cp:coreProperties>
</file>